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E092" w14:textId="77777777" w:rsidR="006A1DA5" w:rsidRPr="00357B26" w:rsidRDefault="006A1DA5" w:rsidP="006A1DA5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357B26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503FFE7B" w14:textId="77777777" w:rsidR="006A1DA5" w:rsidRDefault="006A1DA5" w:rsidP="006A1DA5">
      <w:pPr>
        <w:spacing w:line="240" w:lineRule="exact"/>
        <w:rPr>
          <w:rFonts w:eastAsia="仿宋_GB2312"/>
          <w:sz w:val="32"/>
          <w:szCs w:val="32"/>
        </w:rPr>
      </w:pPr>
    </w:p>
    <w:p w14:paraId="42128C6D" w14:textId="77777777" w:rsidR="006A1DA5" w:rsidRPr="00357B26" w:rsidRDefault="006A1DA5" w:rsidP="006A1DA5">
      <w:pPr>
        <w:spacing w:line="52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 w:rsidRPr="00357B26">
        <w:rPr>
          <w:rFonts w:ascii="方正小标宋简体" w:eastAsia="方正小标宋简体" w:hAnsi="新宋体" w:hint="eastAsia"/>
          <w:bCs/>
          <w:sz w:val="44"/>
          <w:szCs w:val="44"/>
        </w:rPr>
        <w:t>当涂县纪委监委公开选调公务员报名表</w:t>
      </w:r>
    </w:p>
    <w:tbl>
      <w:tblPr>
        <w:tblpPr w:leftFromText="180" w:rightFromText="180" w:vertAnchor="text" w:horzAnchor="page" w:tblpXSpec="center" w:tblpY="242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32"/>
        <w:gridCol w:w="1256"/>
        <w:gridCol w:w="1004"/>
        <w:gridCol w:w="1257"/>
        <w:gridCol w:w="1261"/>
        <w:gridCol w:w="1520"/>
        <w:gridCol w:w="1986"/>
      </w:tblGrid>
      <w:tr w:rsidR="006A1DA5" w14:paraId="40BCFB5E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FFF9" w14:textId="77777777" w:rsidR="006A1DA5" w:rsidRDefault="006A1DA5" w:rsidP="00103EA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E5CD25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BEE8B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B05C3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18FDAE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10C8CF29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00E4C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F12824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14:paraId="6A9DBF33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（2寸彩照）   </w:t>
            </w:r>
          </w:p>
        </w:tc>
      </w:tr>
      <w:tr w:rsidR="006A1DA5" w14:paraId="44954C63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17F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76DBE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D9C8CC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F90B7C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3A5190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57E006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3A106E" w14:textId="77777777" w:rsidR="006A1DA5" w:rsidRDefault="006A1DA5" w:rsidP="00103EA2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A1DA5" w14:paraId="316D0A1C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58B1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58775943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A84CCF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978980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5482C758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65EA0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08E9EE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032613" w14:textId="77777777" w:rsidR="006A1DA5" w:rsidRDefault="006A1DA5" w:rsidP="00103EA2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8A635" w14:textId="77777777" w:rsidR="006A1DA5" w:rsidRDefault="006A1DA5" w:rsidP="00103EA2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A1DA5" w14:paraId="299844F4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994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何</w:t>
            </w:r>
          </w:p>
          <w:p w14:paraId="39E93E9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12D084" w14:textId="77777777" w:rsidR="006A1DA5" w:rsidRDefault="006A1DA5" w:rsidP="00103EA2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6317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54358AE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1FDCB3" w14:textId="77777777" w:rsidR="006A1DA5" w:rsidRDefault="006A1DA5" w:rsidP="00103EA2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628BC1" w14:textId="77777777" w:rsidR="006A1DA5" w:rsidRDefault="006A1DA5" w:rsidP="00103EA2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A1DA5" w14:paraId="67E4DFD0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1650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1F56D474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1345D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51E2C5E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CEFAE6" w14:textId="77777777" w:rsidR="006A1DA5" w:rsidRDefault="006A1DA5" w:rsidP="00103EA2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C0413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4EB5216C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001E1" w14:textId="77777777" w:rsidR="006A1DA5" w:rsidRDefault="006A1DA5" w:rsidP="00103EA2">
            <w:pPr>
              <w:spacing w:line="300" w:lineRule="exact"/>
              <w:rPr>
                <w:rFonts w:ascii="楷体" w:hAnsi="楷体"/>
                <w:spacing w:val="-6"/>
                <w:sz w:val="24"/>
              </w:rPr>
            </w:pPr>
          </w:p>
        </w:tc>
      </w:tr>
      <w:tr w:rsidR="006A1DA5" w14:paraId="6F7684A1" w14:textId="77777777" w:rsidTr="00103EA2">
        <w:trPr>
          <w:cantSplit/>
          <w:trHeight w:val="595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2EEA" w14:textId="77777777" w:rsidR="006A1DA5" w:rsidRDefault="006A1DA5" w:rsidP="00103EA2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F3A69D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424BCC8C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F2E5E8" w14:textId="77777777" w:rsidR="006A1DA5" w:rsidRDefault="006A1DA5" w:rsidP="00103EA2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AE753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D39204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9969A4" w14:textId="77777777" w:rsidR="006A1DA5" w:rsidRDefault="006A1DA5" w:rsidP="00103EA2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6A1DA5" w14:paraId="793ECA1F" w14:textId="77777777" w:rsidTr="00103EA2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FC57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F6627" w14:textId="77777777" w:rsidR="006A1DA5" w:rsidRDefault="006A1DA5" w:rsidP="00103EA2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6A1DA5" w14:paraId="2DDC8ABE" w14:textId="77777777" w:rsidTr="00103EA2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ED1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现任职级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805F80" w14:textId="77777777" w:rsidR="006A1DA5" w:rsidRDefault="006A1DA5" w:rsidP="00103EA2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6A1DA5" w14:paraId="5AAA6AAD" w14:textId="77777777" w:rsidTr="00103EA2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5B51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2E00E" w14:textId="77777777" w:rsidR="006A1DA5" w:rsidRDefault="006A1DA5" w:rsidP="00103EA2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6A1DA5" w14:paraId="58751BDF" w14:textId="77777777" w:rsidTr="00103EA2">
        <w:trPr>
          <w:cantSplit/>
          <w:trHeight w:val="5963"/>
          <w:jc w:val="center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623C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3848D8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F359BC8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66A5FC2E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08C85737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08C69F0B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46D0161A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37ECCA9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226142D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59E0B0BA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BE8BA1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8F5FA" w14:textId="77777777" w:rsidR="006A1DA5" w:rsidRDefault="006A1DA5" w:rsidP="00103EA2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/>
                <w:kern w:val="0"/>
                <w:sz w:val="24"/>
              </w:rPr>
            </w:pPr>
          </w:p>
          <w:p w14:paraId="064152F0" w14:textId="77777777" w:rsidR="006A1DA5" w:rsidRDefault="006A1DA5" w:rsidP="00103EA2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/>
                <w:kern w:val="0"/>
                <w:sz w:val="24"/>
              </w:rPr>
            </w:pPr>
          </w:p>
          <w:p w14:paraId="13176FDF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052B77B6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6F9C2F58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22B6D0A9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067A34FF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27242EE1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259BE557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41D81751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0BCB8C7C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1783388B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1192050F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7DE0D5BF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63E0FB65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686252A6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50357687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5D22A42D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6950DBE0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27BC6D9C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7681A61A" w14:textId="77777777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55D145F1" w14:textId="66CE1CCB" w:rsidR="006A1DA5" w:rsidRDefault="006A1DA5" w:rsidP="00103EA2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22"/>
        <w:gridCol w:w="1190"/>
        <w:gridCol w:w="1064"/>
        <w:gridCol w:w="1316"/>
        <w:gridCol w:w="4187"/>
      </w:tblGrid>
      <w:tr w:rsidR="006A1DA5" w14:paraId="731C220A" w14:textId="77777777" w:rsidTr="00103EA2">
        <w:trPr>
          <w:trHeight w:val="17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1461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670982F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72F1FA45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81B2047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21D55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396A305A" w14:textId="77777777" w:rsidTr="00103EA2">
        <w:trPr>
          <w:trHeight w:val="1383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C38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近年</w:t>
            </w:r>
            <w:proofErr w:type="gramStart"/>
            <w:r>
              <w:rPr>
                <w:rFonts w:ascii="宋体" w:hAnsi="宋体" w:hint="eastAsia"/>
                <w:sz w:val="24"/>
              </w:rPr>
              <w:t>度考核</w:t>
            </w:r>
            <w:proofErr w:type="gramEnd"/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31F0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1604EA5B" w14:textId="77777777" w:rsidTr="00103EA2">
        <w:trPr>
          <w:trHeight w:val="780"/>
          <w:jc w:val="center"/>
        </w:trPr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CDBA3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246EDCA7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4C13BD5F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2C54C30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4ACA8B08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5744812E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7A1CA24A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378AF64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691601BD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0C4D9F9B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18F0BF0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66DD081E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488D56EB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4C3E0D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F559E8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86E363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08CE1918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5762C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14:paraId="17B368A1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19884" w14:textId="77777777" w:rsidR="006A1DA5" w:rsidRDefault="006A1DA5" w:rsidP="00103EA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6A1DA5" w14:paraId="5C96D7EF" w14:textId="77777777" w:rsidTr="00103EA2">
        <w:trPr>
          <w:trHeight w:val="698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9F55D6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ACD61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E5160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4B6F9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C6C43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A21F47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60F48C16" w14:textId="77777777" w:rsidTr="00103EA2">
        <w:trPr>
          <w:trHeight w:val="750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E6D074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7C9CF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65D19C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7051F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FC399F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B6DE9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1D92BD00" w14:textId="77777777" w:rsidTr="00103EA2">
        <w:trPr>
          <w:trHeight w:val="694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AF1F5B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52A71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E1370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091CBA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FD7ED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B561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661EEB5F" w14:textId="77777777" w:rsidTr="00103EA2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695A28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B46A00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53680D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CBA3B2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53CFDC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5A0FDA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312F0503" w14:textId="77777777" w:rsidTr="00103EA2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878CC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F096B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92982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DA3FAF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CA0626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5AB719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5197A0E6" w14:textId="77777777" w:rsidTr="00103EA2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1024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D81CED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DAA701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5DBC2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0C67D7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F845B8" w14:textId="77777777" w:rsidR="006A1DA5" w:rsidRDefault="006A1DA5" w:rsidP="00103EA2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1DA5" w14:paraId="7382B7C6" w14:textId="77777777" w:rsidTr="00103EA2">
        <w:trPr>
          <w:trHeight w:val="1668"/>
          <w:jc w:val="center"/>
        </w:trPr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778A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考生诚信承诺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6AB6C2" w14:textId="77777777" w:rsidR="006A1DA5" w:rsidRDefault="006A1DA5" w:rsidP="00103EA2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14:paraId="0FF21136" w14:textId="77777777" w:rsidR="006A1DA5" w:rsidRDefault="006A1DA5" w:rsidP="00103EA2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有效。若有虚假，责任自负。</w:t>
            </w:r>
          </w:p>
          <w:p w14:paraId="548B0B33" w14:textId="77777777" w:rsidR="006A1DA5" w:rsidRDefault="006A1DA5" w:rsidP="00103EA2">
            <w:pPr>
              <w:spacing w:line="300" w:lineRule="exact"/>
              <w:ind w:firstLineChars="147" w:firstLine="353"/>
              <w:rPr>
                <w:rFonts w:ascii="宋体" w:hAnsi="宋体"/>
                <w:sz w:val="24"/>
              </w:rPr>
            </w:pPr>
          </w:p>
          <w:p w14:paraId="75398169" w14:textId="77777777" w:rsidR="006A1DA5" w:rsidRDefault="006A1DA5" w:rsidP="00103EA2">
            <w:pPr>
              <w:spacing w:line="30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14:paraId="3A2689D6" w14:textId="77777777" w:rsidR="006A1DA5" w:rsidRDefault="006A1DA5" w:rsidP="00103EA2">
            <w:pPr>
              <w:spacing w:line="3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     </w:t>
            </w:r>
          </w:p>
        </w:tc>
      </w:tr>
      <w:tr w:rsidR="006A1DA5" w14:paraId="54D4244E" w14:textId="77777777" w:rsidTr="00103EA2">
        <w:trPr>
          <w:cantSplit/>
          <w:trHeight w:val="202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0962" w14:textId="77777777" w:rsidR="006A1DA5" w:rsidRDefault="006A1DA5" w:rsidP="00103E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61E885" w14:textId="77777777" w:rsidR="006A1DA5" w:rsidRDefault="006A1DA5" w:rsidP="00103EA2">
            <w:pPr>
              <w:spacing w:line="300" w:lineRule="exact"/>
              <w:ind w:firstLineChars="1826" w:firstLine="4382"/>
              <w:rPr>
                <w:rFonts w:ascii="宋体" w:hAnsi="宋体"/>
                <w:sz w:val="24"/>
              </w:rPr>
            </w:pPr>
          </w:p>
          <w:p w14:paraId="7521E9CA" w14:textId="77777777" w:rsidR="006A1DA5" w:rsidRDefault="006A1DA5" w:rsidP="00103EA2">
            <w:pPr>
              <w:spacing w:line="300" w:lineRule="exact"/>
              <w:rPr>
                <w:rFonts w:ascii="楷体_GB2312" w:eastAsia="楷体_GB2312" w:hAnsi="宋体"/>
              </w:rPr>
            </w:pPr>
          </w:p>
          <w:p w14:paraId="3112E26B" w14:textId="77777777" w:rsidR="006A1DA5" w:rsidRDefault="006A1DA5" w:rsidP="00103EA2">
            <w:pPr>
              <w:spacing w:line="300" w:lineRule="exact"/>
              <w:rPr>
                <w:rFonts w:ascii="楷体_GB2312" w:eastAsia="楷体_GB2312" w:hAnsi="宋体"/>
              </w:rPr>
            </w:pPr>
          </w:p>
          <w:p w14:paraId="3C84FC69" w14:textId="77777777" w:rsidR="006A1DA5" w:rsidRDefault="006A1DA5" w:rsidP="00103EA2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14:paraId="6981AE35" w14:textId="77777777" w:rsidR="006A1DA5" w:rsidRDefault="006A1DA5" w:rsidP="006A1DA5">
      <w:pPr>
        <w:spacing w:beforeLines="50" w:before="156" w:line="320" w:lineRule="exact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1.“</w:t>
      </w:r>
      <w:r>
        <w:rPr>
          <w:rFonts w:hAnsi="宋体"/>
          <w:sz w:val="24"/>
        </w:rPr>
        <w:t>近年度考核结果</w:t>
      </w:r>
      <w:r>
        <w:rPr>
          <w:sz w:val="24"/>
        </w:rPr>
        <w:t>”</w:t>
      </w:r>
      <w:r>
        <w:rPr>
          <w:rFonts w:hAnsi="宋体"/>
          <w:sz w:val="24"/>
        </w:rPr>
        <w:t>栏，工作三年以上的填写近三年年度考核结果。</w:t>
      </w:r>
    </w:p>
    <w:p w14:paraId="2F051A58" w14:textId="77777777" w:rsidR="006A1DA5" w:rsidRDefault="006A1DA5" w:rsidP="006A1DA5">
      <w:pPr>
        <w:spacing w:line="320" w:lineRule="exact"/>
        <w:ind w:firstLineChars="150" w:firstLine="360"/>
        <w:rPr>
          <w:sz w:val="24"/>
        </w:rPr>
      </w:pPr>
      <w:r>
        <w:rPr>
          <w:sz w:val="24"/>
        </w:rPr>
        <w:t xml:space="preserve"> 2.“</w:t>
      </w:r>
      <w:r>
        <w:rPr>
          <w:rFonts w:hAnsi="宋体"/>
          <w:sz w:val="24"/>
        </w:rPr>
        <w:t>家庭主要成员</w:t>
      </w:r>
      <w:r>
        <w:rPr>
          <w:sz w:val="24"/>
        </w:rPr>
        <w:t>”</w:t>
      </w:r>
      <w:r>
        <w:rPr>
          <w:rFonts w:hAnsi="宋体"/>
          <w:sz w:val="24"/>
        </w:rPr>
        <w:t>填写父母、配偶及子女的有关情况。</w:t>
      </w:r>
    </w:p>
    <w:p w14:paraId="71D07BCE" w14:textId="77777777" w:rsidR="006A1DA5" w:rsidRDefault="006A1DA5" w:rsidP="006A1DA5">
      <w:pPr>
        <w:spacing w:line="320" w:lineRule="exact"/>
        <w:ind w:firstLineChars="150" w:firstLine="360"/>
        <w:rPr>
          <w:rFonts w:ascii="宋体" w:hAnsi="宋体"/>
          <w:b/>
          <w:sz w:val="32"/>
          <w:szCs w:val="32"/>
        </w:rPr>
      </w:pPr>
      <w:r>
        <w:rPr>
          <w:sz w:val="24"/>
        </w:rPr>
        <w:t xml:space="preserve"> 3.</w:t>
      </w:r>
      <w:r>
        <w:rPr>
          <w:rFonts w:hAnsi="宋体"/>
          <w:sz w:val="24"/>
        </w:rPr>
        <w:t>本表用</w:t>
      </w:r>
      <w:r>
        <w:rPr>
          <w:sz w:val="24"/>
        </w:rPr>
        <w:t>A4</w:t>
      </w:r>
      <w:r>
        <w:rPr>
          <w:rFonts w:hAnsi="宋体"/>
          <w:sz w:val="24"/>
        </w:rPr>
        <w:t>纸张双面印制填写。</w:t>
      </w:r>
    </w:p>
    <w:p w14:paraId="402CD43B" w14:textId="77777777" w:rsidR="009E116B" w:rsidRPr="006A1DA5" w:rsidRDefault="009E116B"/>
    <w:sectPr w:rsidR="009E116B" w:rsidRPr="006A1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7C98" w14:textId="77777777" w:rsidR="00D30BBB" w:rsidRDefault="00D30BBB" w:rsidP="006A1DA5">
      <w:r>
        <w:separator/>
      </w:r>
    </w:p>
  </w:endnote>
  <w:endnote w:type="continuationSeparator" w:id="0">
    <w:p w14:paraId="7F0F7C48" w14:textId="77777777" w:rsidR="00D30BBB" w:rsidRDefault="00D30BBB" w:rsidP="006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0140" w14:textId="77777777" w:rsidR="00D30BBB" w:rsidRDefault="00D30BBB" w:rsidP="006A1DA5">
      <w:r>
        <w:separator/>
      </w:r>
    </w:p>
  </w:footnote>
  <w:footnote w:type="continuationSeparator" w:id="0">
    <w:p w14:paraId="79B2C40A" w14:textId="77777777" w:rsidR="00D30BBB" w:rsidRDefault="00D30BBB" w:rsidP="006A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B"/>
    <w:rsid w:val="00357B26"/>
    <w:rsid w:val="00517E0A"/>
    <w:rsid w:val="006A1DA5"/>
    <w:rsid w:val="00797B16"/>
    <w:rsid w:val="009E116B"/>
    <w:rsid w:val="00D30BBB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16071"/>
  <w15:chartTrackingRefBased/>
  <w15:docId w15:val="{60B9DE55-F1F3-41C0-9EC0-76FD47E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3</cp:revision>
  <dcterms:created xsi:type="dcterms:W3CDTF">2022-10-09T04:38:00Z</dcterms:created>
  <dcterms:modified xsi:type="dcterms:W3CDTF">2022-10-09T04:39:00Z</dcterms:modified>
</cp:coreProperties>
</file>